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7" w:rsidRDefault="00E56EA7" w:rsidP="00E56EA7">
      <w:pPr>
        <w:pStyle w:val="Default"/>
      </w:pPr>
    </w:p>
    <w:p w:rsidR="00E56EA7" w:rsidRDefault="00576AEE" w:rsidP="00E56EA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Antrag auf Genehmigung eines </w:t>
      </w:r>
      <w:r w:rsidR="00E56EA7">
        <w:rPr>
          <w:b/>
          <w:bCs/>
          <w:sz w:val="32"/>
          <w:szCs w:val="32"/>
        </w:rPr>
        <w:t>Kontaktstudium</w:t>
      </w:r>
      <w:r>
        <w:rPr>
          <w:b/>
          <w:bCs/>
          <w:sz w:val="32"/>
          <w:szCs w:val="32"/>
        </w:rPr>
        <w:t>s</w:t>
      </w:r>
      <w:r w:rsidR="00E56EA7" w:rsidRPr="00E56EA7">
        <w:rPr>
          <w:b/>
          <w:bCs/>
          <w:sz w:val="20"/>
          <w:szCs w:val="20"/>
        </w:rPr>
        <w:t xml:space="preserve"> </w:t>
      </w:r>
    </w:p>
    <w:p w:rsidR="00E56EA7" w:rsidRDefault="00E56EA7" w:rsidP="00E56EA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Studium neben dem Vorbereitungsdienst</w:t>
      </w:r>
    </w:p>
    <w:p w:rsidR="00E56EA7" w:rsidRDefault="00E56EA7" w:rsidP="00E56EA7">
      <w:pPr>
        <w:pStyle w:val="Default"/>
        <w:rPr>
          <w:sz w:val="32"/>
          <w:szCs w:val="32"/>
        </w:rPr>
      </w:pPr>
    </w:p>
    <w:p w:rsidR="00C62DB5" w:rsidRPr="008266F1" w:rsidRDefault="00C62DB5" w:rsidP="00C62D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Wer eine </w:t>
      </w:r>
      <w:r>
        <w:rPr>
          <w:rFonts w:ascii="Arial" w:hAnsi="Arial" w:cs="Arial"/>
          <w:b/>
          <w:sz w:val="20"/>
        </w:rPr>
        <w:t xml:space="preserve">Nebentätigkeit </w:t>
      </w:r>
      <w:r>
        <w:rPr>
          <w:rFonts w:ascii="Arial" w:hAnsi="Arial" w:cs="Arial"/>
          <w:sz w:val="20"/>
        </w:rPr>
        <w:t>genehmigt bekommen hat, kann ein Kontaktstudium nur dann bewilligt beko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men, wenn beides zusammen den Umfang von</w:t>
      </w:r>
      <w:bookmarkStart w:id="0" w:name="_GoBack"/>
      <w:bookmarkEnd w:id="0"/>
      <w:r w:rsidRPr="00C62DB5">
        <w:rPr>
          <w:rFonts w:ascii="Arial" w:hAnsi="Arial" w:cs="Arial"/>
          <w:b/>
          <w:sz w:val="20"/>
        </w:rPr>
        <w:t xml:space="preserve"> </w:t>
      </w:r>
      <w:r w:rsidR="0003716A">
        <w:rPr>
          <w:rFonts w:ascii="Arial" w:hAnsi="Arial" w:cs="Arial"/>
          <w:b/>
          <w:sz w:val="20"/>
        </w:rPr>
        <w:t xml:space="preserve">8 </w:t>
      </w:r>
      <w:r w:rsidRPr="00C62DB5">
        <w:rPr>
          <w:rFonts w:ascii="Arial" w:hAnsi="Arial" w:cs="Arial"/>
          <w:b/>
          <w:sz w:val="20"/>
        </w:rPr>
        <w:t>Zeitstunden pro Woche</w:t>
      </w:r>
      <w:r>
        <w:rPr>
          <w:rFonts w:ascii="Arial" w:hAnsi="Arial" w:cs="Arial"/>
          <w:sz w:val="20"/>
        </w:rPr>
        <w:t xml:space="preserve"> nicht überschreitet.</w:t>
      </w:r>
    </w:p>
    <w:p w:rsidR="00C62DB5" w:rsidRDefault="00C62DB5" w:rsidP="00E56EA7">
      <w:pPr>
        <w:pStyle w:val="Default"/>
        <w:rPr>
          <w:sz w:val="18"/>
          <w:szCs w:val="18"/>
        </w:rPr>
      </w:pPr>
    </w:p>
    <w:p w:rsidR="00C62DB5" w:rsidRPr="00C62DB5" w:rsidRDefault="00C62DB5" w:rsidP="00E56EA7">
      <w:pPr>
        <w:pStyle w:val="Default"/>
        <w:rPr>
          <w:sz w:val="18"/>
          <w:szCs w:val="18"/>
        </w:rPr>
      </w:pPr>
    </w:p>
    <w:p w:rsidR="00E56EA7" w:rsidRDefault="00E56EA7" w:rsidP="00E56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Angaben zur Person: </w:t>
      </w:r>
    </w:p>
    <w:p w:rsidR="00E56EA7" w:rsidRPr="00C62DB5" w:rsidRDefault="00E56EA7" w:rsidP="00E56EA7">
      <w:pPr>
        <w:pStyle w:val="Default"/>
        <w:rPr>
          <w:b/>
          <w:bCs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291"/>
      </w:tblGrid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Vor- und Zuname: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C62DB5" w:rsidRDefault="00C62DB5" w:rsidP="00946571">
            <w:pPr>
              <w:pStyle w:val="Default"/>
              <w:rPr>
                <w:sz w:val="23"/>
                <w:szCs w:val="23"/>
              </w:rPr>
            </w:pPr>
          </w:p>
          <w:p w:rsidR="00946571" w:rsidRDefault="00C62DB5" w:rsidP="00C6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Straße</w:t>
            </w:r>
            <w:r w:rsidR="00946571">
              <w:rPr>
                <w:sz w:val="23"/>
                <w:szCs w:val="23"/>
              </w:rPr>
              <w:t>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Postleitzahl, Ort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066F4C" w:rsidTr="00500164">
        <w:trPr>
          <w:trHeight w:val="454"/>
        </w:trPr>
        <w:tc>
          <w:tcPr>
            <w:tcW w:w="2518" w:type="dxa"/>
            <w:vAlign w:val="bottom"/>
          </w:tcPr>
          <w:p w:rsidR="00066F4C" w:rsidRDefault="00066F4C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E-Mail-Adresse: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F4C" w:rsidRDefault="00066F4C" w:rsidP="00BA7477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Ausbildungsschule: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624F35" w:rsidTr="00500164">
        <w:trPr>
          <w:trHeight w:val="454"/>
        </w:trPr>
        <w:tc>
          <w:tcPr>
            <w:tcW w:w="2518" w:type="dxa"/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Einstellungsjahrgang: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24F35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56EA7" w:rsidRDefault="00E56EA7" w:rsidP="00C62DB5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C62DB5" w:rsidRDefault="00C62DB5" w:rsidP="00E56EA7">
      <w:pPr>
        <w:pStyle w:val="Default"/>
        <w:rPr>
          <w:b/>
          <w:bCs/>
          <w:sz w:val="23"/>
          <w:szCs w:val="23"/>
        </w:rPr>
      </w:pPr>
    </w:p>
    <w:p w:rsidR="00E56EA7" w:rsidRPr="00E56EA7" w:rsidRDefault="00E56EA7" w:rsidP="00E56EA7">
      <w:pPr>
        <w:pStyle w:val="Default"/>
        <w:rPr>
          <w:b/>
          <w:bCs/>
          <w:sz w:val="23"/>
          <w:szCs w:val="23"/>
        </w:rPr>
      </w:pPr>
      <w:r w:rsidRPr="00E56EA7">
        <w:rPr>
          <w:b/>
          <w:bCs/>
          <w:sz w:val="23"/>
          <w:szCs w:val="23"/>
        </w:rPr>
        <w:t xml:space="preserve">Angaben zum Studium: </w:t>
      </w:r>
    </w:p>
    <w:p w:rsidR="00E56EA7" w:rsidRDefault="00E56EA7" w:rsidP="00E56EA7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91"/>
      </w:tblGrid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Name/</w:t>
            </w:r>
            <w:r w:rsidR="00C62D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Ort der Hochschule: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 xml:space="preserve">Studienfach: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tudienabschluss: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Zeitliche Beanspruchung: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hRule="exact" w:val="284"/>
        </w:trPr>
        <w:tc>
          <w:tcPr>
            <w:tcW w:w="3369" w:type="dxa"/>
            <w:vAlign w:val="bottom"/>
          </w:tcPr>
          <w:p w:rsidR="00946571" w:rsidRPr="00624F35" w:rsidRDefault="00946571" w:rsidP="00946571">
            <w:pPr>
              <w:pStyle w:val="Default"/>
              <w:rPr>
                <w:sz w:val="23"/>
                <w:szCs w:val="23"/>
              </w:rPr>
            </w:pPr>
            <w:r w:rsidRPr="00624F35">
              <w:rPr>
                <w:sz w:val="23"/>
                <w:szCs w:val="23"/>
              </w:rPr>
              <w:t>(Umfang der Wochenstunden)</w:t>
            </w:r>
          </w:p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</w:tr>
      <w:tr w:rsidR="00946571" w:rsidTr="00624F35">
        <w:trPr>
          <w:trHeight w:val="454"/>
        </w:trPr>
        <w:tc>
          <w:tcPr>
            <w:tcW w:w="6204" w:type="dxa"/>
            <w:gridSpan w:val="2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Hiermit bitte ich um Ge</w:t>
            </w:r>
            <w:r>
              <w:rPr>
                <w:sz w:val="23"/>
                <w:szCs w:val="23"/>
              </w:rPr>
              <w:t xml:space="preserve">nehmigung des Studiums bis zum:  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78"/>
        <w:gridCol w:w="4748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500164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03716A" w:rsidP="00E56EA7">
      <w:pPr>
        <w:rPr>
          <w:rFonts w:ascii="Arial" w:hAnsi="Arial" w:cs="Arial"/>
          <w:sz w:val="23"/>
          <w:szCs w:val="23"/>
        </w:rPr>
      </w:pPr>
      <w:r>
        <w:rPr>
          <w:b/>
          <w:bCs/>
          <w:sz w:val="20"/>
        </w:rPr>
        <w:pict>
          <v:rect id="_x0000_i1025" style="width:0;height:1.5pt" o:hralign="center" o:hrstd="t" o:hr="t" fillcolor="#a0a0a0" stroked="f"/>
        </w:pict>
      </w:r>
    </w:p>
    <w:p w:rsidR="00E56EA7" w:rsidRP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Pr="00E56EA7" w:rsidRDefault="0003716A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6016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71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E56EA7" w:rsidRPr="00E56EA7">
        <w:rPr>
          <w:rFonts w:ascii="Arial" w:hAnsi="Arial" w:cs="Arial"/>
          <w:sz w:val="23"/>
          <w:szCs w:val="23"/>
        </w:rPr>
        <w:t xml:space="preserve"> Zustimmung für das Kontaktstudium</w:t>
      </w:r>
    </w:p>
    <w:p w:rsidR="00E56EA7" w:rsidRPr="00E56EA7" w:rsidRDefault="00E56EA7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78"/>
        <w:gridCol w:w="4748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Pr="00E56EA7" w:rsidRDefault="00E56EA7" w:rsidP="00946571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3"/>
          <w:szCs w:val="23"/>
        </w:rPr>
      </w:pPr>
    </w:p>
    <w:sectPr w:rsidR="00E56EA7" w:rsidRPr="00E56EA7" w:rsidSect="00936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A1" w:rsidRDefault="00A02CA1">
      <w:r>
        <w:separator/>
      </w:r>
    </w:p>
  </w:endnote>
  <w:endnote w:type="continuationSeparator" w:id="0">
    <w:p w:rsidR="00A02CA1" w:rsidRDefault="00A0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7" w:rsidRDefault="008343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DC329B">
    <w:pPr>
      <w:pStyle w:val="Fuzeile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3222"/>
      <w:gridCol w:w="3260"/>
    </w:tblGrid>
    <w:tr w:rsidR="00FA2E5A" w:rsidRPr="00033ED8" w:rsidTr="002C5E83">
      <w:trPr>
        <w:trHeight w:val="287"/>
      </w:trPr>
      <w:tc>
        <w:tcPr>
          <w:tcW w:w="2874" w:type="dxa"/>
          <w:shd w:val="clear" w:color="auto" w:fill="auto"/>
        </w:tcPr>
        <w:p w:rsidR="00DC329B" w:rsidRPr="006C24D3" w:rsidRDefault="005F4324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="006C24D3">
            <w:rPr>
              <w:rFonts w:cs="Arial"/>
              <w:szCs w:val="14"/>
            </w:rPr>
            <w:t>, 3</w:t>
          </w:r>
          <w:r>
            <w:rPr>
              <w:rFonts w:cs="Arial"/>
              <w:szCs w:val="14"/>
            </w:rPr>
            <w:t>4119</w:t>
          </w:r>
          <w:r w:rsidR="006C24D3">
            <w:rPr>
              <w:rFonts w:cs="Arial"/>
              <w:szCs w:val="14"/>
            </w:rPr>
            <w:t xml:space="preserve"> Kassel</w:t>
          </w:r>
        </w:p>
        <w:p w:rsidR="00DC329B" w:rsidRPr="006C24D3" w:rsidRDefault="00033ED8" w:rsidP="006C24D3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Telefon </w:t>
          </w:r>
          <w:r w:rsidR="006C24D3">
            <w:rPr>
              <w:rFonts w:cs="Arial"/>
              <w:szCs w:val="14"/>
            </w:rPr>
            <w:t>0561/8078555</w:t>
          </w:r>
          <w:r w:rsidRPr="006C24D3">
            <w:rPr>
              <w:rFonts w:cs="Arial"/>
              <w:szCs w:val="14"/>
            </w:rPr>
            <w:t xml:space="preserve"> Fax </w:t>
          </w:r>
          <w:r w:rsidR="006C24D3">
            <w:rPr>
              <w:rFonts w:cs="Arial"/>
              <w:szCs w:val="14"/>
            </w:rPr>
            <w:t>0561/8078557</w:t>
          </w:r>
        </w:p>
      </w:tc>
      <w:tc>
        <w:tcPr>
          <w:tcW w:w="3222" w:type="dxa"/>
          <w:shd w:val="clear" w:color="auto" w:fill="auto"/>
        </w:tcPr>
        <w:p w:rsidR="00DC329B" w:rsidRPr="006C24D3" w:rsidRDefault="00067BD8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E-Mail: </w:t>
          </w:r>
          <w:r>
            <w:rPr>
              <w:rFonts w:cs="Arial"/>
              <w:szCs w:val="14"/>
            </w:rPr>
            <w:tab/>
          </w:r>
          <w:r w:rsidR="002C5E83">
            <w:rPr>
              <w:rFonts w:cs="Arial"/>
              <w:sz w:val="12"/>
              <w:szCs w:val="12"/>
            </w:rPr>
            <w:t>Poststelle.STS-GYM.KS@kultus.hessen.de</w:t>
          </w:r>
        </w:p>
        <w:p w:rsidR="00DC329B" w:rsidRPr="006C24D3" w:rsidRDefault="00DC329B" w:rsidP="00A74BD5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Internet: </w:t>
          </w:r>
          <w:r w:rsidRPr="006C24D3">
            <w:rPr>
              <w:rFonts w:cs="Arial"/>
              <w:szCs w:val="14"/>
            </w:rPr>
            <w:tab/>
            <w:t>www.</w:t>
          </w:r>
          <w:r w:rsidR="00834317">
            <w:rPr>
              <w:rFonts w:cs="Arial"/>
              <w:szCs w:val="14"/>
            </w:rPr>
            <w:t>l</w:t>
          </w:r>
          <w:r w:rsidR="00A74BD5" w:rsidRPr="006C24D3">
            <w:rPr>
              <w:rFonts w:cs="Arial"/>
              <w:szCs w:val="14"/>
            </w:rPr>
            <w:t>a</w:t>
          </w:r>
          <w:r w:rsidRPr="006C24D3">
            <w:rPr>
              <w:rFonts w:cs="Arial"/>
              <w:szCs w:val="14"/>
            </w:rPr>
            <w:t>.hessen.de</w:t>
          </w:r>
        </w:p>
      </w:tc>
      <w:tc>
        <w:tcPr>
          <w:tcW w:w="3260" w:type="dxa"/>
          <w:shd w:val="clear" w:color="auto" w:fill="auto"/>
        </w:tcPr>
        <w:p w:rsidR="00834317" w:rsidRPr="006C24D3" w:rsidRDefault="00360D29" w:rsidP="00834317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Cs w:val="14"/>
            </w:rPr>
          </w:pPr>
          <w:r w:rsidRPr="00360D29">
            <w:rPr>
              <w:rFonts w:cs="Arial"/>
              <w:szCs w:val="14"/>
            </w:rPr>
            <w:t>Sprechzeiten:</w:t>
          </w:r>
          <w:r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ab/>
          </w:r>
          <w:r w:rsidR="00834317">
            <w:rPr>
              <w:rFonts w:cs="Arial"/>
              <w:szCs w:val="14"/>
            </w:rPr>
            <w:t>s. Webseite</w:t>
          </w:r>
        </w:p>
        <w:p w:rsidR="00360D29" w:rsidRPr="006C24D3" w:rsidRDefault="00360D29" w:rsidP="007C6DFF">
          <w:pPr>
            <w:pStyle w:val="Fuzeile"/>
            <w:tabs>
              <w:tab w:val="left" w:pos="928"/>
              <w:tab w:val="left" w:pos="1158"/>
              <w:tab w:val="left" w:pos="6804"/>
            </w:tabs>
            <w:jc w:val="center"/>
            <w:rPr>
              <w:szCs w:val="14"/>
            </w:rPr>
          </w:pPr>
        </w:p>
      </w:tc>
    </w:tr>
  </w:tbl>
  <w:p w:rsidR="00DC329B" w:rsidRPr="007A399C" w:rsidRDefault="00DC329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A1" w:rsidRDefault="00A02CA1">
      <w:r>
        <w:separator/>
      </w:r>
    </w:p>
  </w:footnote>
  <w:footnote w:type="continuationSeparator" w:id="0">
    <w:p w:rsidR="00A02CA1" w:rsidRDefault="00A0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7" w:rsidRDefault="008343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DC329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066F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A1" w:rsidRPr="00974217" w:rsidRDefault="00FA2E5A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1" w:name="Color"/>
    <w:bookmarkStart w:id="2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3B2D05D0" wp14:editId="4944C937">
          <wp:simplePos x="0" y="0"/>
          <wp:positionH relativeFrom="page">
            <wp:posOffset>6300908</wp:posOffset>
          </wp:positionH>
          <wp:positionV relativeFrom="page">
            <wp:posOffset>476410</wp:posOffset>
          </wp:positionV>
          <wp:extent cx="712018" cy="921617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6" cy="92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17">
      <w:rPr>
        <w:noProof/>
        <w:color w:val="auto"/>
        <w:sz w:val="22"/>
        <w:szCs w:val="22"/>
      </w:rPr>
      <w:t>Hessische</w:t>
    </w:r>
    <w:r w:rsidR="00DC329B" w:rsidRPr="00974217">
      <w:rPr>
        <w:color w:val="auto"/>
        <w:sz w:val="22"/>
        <w:szCs w:val="22"/>
      </w:rPr>
      <w:t xml:space="preserve"> Lehrkräfteakademie</w:t>
    </w:r>
  </w:p>
  <w:p w:rsidR="00DC329B" w:rsidRPr="00974217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r w:rsidRPr="00974217">
      <w:rPr>
        <w:color w:val="auto"/>
        <w:sz w:val="22"/>
        <w:szCs w:val="22"/>
      </w:rPr>
      <w:t>Studienseminar für Gymnasien in Kassel</w:t>
    </w:r>
    <w:bookmarkStart w:id="3" w:name="Kopf"/>
    <w:bookmarkEnd w:id="1"/>
    <w:bookmarkEnd w:id="2"/>
    <w:bookmarkEnd w:id="3"/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974217" w:rsidRPr="00A02CA1" w:rsidRDefault="00974217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16A"/>
    <w:rsid w:val="000375B8"/>
    <w:rsid w:val="00045042"/>
    <w:rsid w:val="0006048D"/>
    <w:rsid w:val="00065F8A"/>
    <w:rsid w:val="00066F4C"/>
    <w:rsid w:val="00067BD8"/>
    <w:rsid w:val="00070339"/>
    <w:rsid w:val="000F0004"/>
    <w:rsid w:val="0010625A"/>
    <w:rsid w:val="001108D8"/>
    <w:rsid w:val="00117953"/>
    <w:rsid w:val="00122986"/>
    <w:rsid w:val="00127025"/>
    <w:rsid w:val="00135FC4"/>
    <w:rsid w:val="00174996"/>
    <w:rsid w:val="00203A53"/>
    <w:rsid w:val="00213A5C"/>
    <w:rsid w:val="00224AB3"/>
    <w:rsid w:val="00226A2C"/>
    <w:rsid w:val="002329A8"/>
    <w:rsid w:val="002518A0"/>
    <w:rsid w:val="002611FD"/>
    <w:rsid w:val="002827F5"/>
    <w:rsid w:val="00285EB2"/>
    <w:rsid w:val="00297490"/>
    <w:rsid w:val="002A66E9"/>
    <w:rsid w:val="002C5E83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440DF8"/>
    <w:rsid w:val="00465383"/>
    <w:rsid w:val="00465DB3"/>
    <w:rsid w:val="004A135D"/>
    <w:rsid w:val="004A1E81"/>
    <w:rsid w:val="004A560D"/>
    <w:rsid w:val="004B2E05"/>
    <w:rsid w:val="004B70AA"/>
    <w:rsid w:val="004D2BD6"/>
    <w:rsid w:val="004E6AE4"/>
    <w:rsid w:val="00500164"/>
    <w:rsid w:val="00522224"/>
    <w:rsid w:val="00534802"/>
    <w:rsid w:val="005620A0"/>
    <w:rsid w:val="00565FC3"/>
    <w:rsid w:val="00576AEE"/>
    <w:rsid w:val="00585E92"/>
    <w:rsid w:val="0059164C"/>
    <w:rsid w:val="005A3030"/>
    <w:rsid w:val="005A416A"/>
    <w:rsid w:val="005C4880"/>
    <w:rsid w:val="005E3187"/>
    <w:rsid w:val="005E59B6"/>
    <w:rsid w:val="005F4324"/>
    <w:rsid w:val="00607011"/>
    <w:rsid w:val="006151CB"/>
    <w:rsid w:val="0062315D"/>
    <w:rsid w:val="00624F35"/>
    <w:rsid w:val="00647062"/>
    <w:rsid w:val="0065262D"/>
    <w:rsid w:val="006A3594"/>
    <w:rsid w:val="006A51D8"/>
    <w:rsid w:val="006B0709"/>
    <w:rsid w:val="006C24D3"/>
    <w:rsid w:val="006C2C33"/>
    <w:rsid w:val="006E3C13"/>
    <w:rsid w:val="006F60DE"/>
    <w:rsid w:val="00724C33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25277"/>
    <w:rsid w:val="00834317"/>
    <w:rsid w:val="00846EE6"/>
    <w:rsid w:val="00861055"/>
    <w:rsid w:val="00891905"/>
    <w:rsid w:val="008A153D"/>
    <w:rsid w:val="008C51F5"/>
    <w:rsid w:val="008C5E9E"/>
    <w:rsid w:val="008D134E"/>
    <w:rsid w:val="008D7725"/>
    <w:rsid w:val="008E0400"/>
    <w:rsid w:val="008E1369"/>
    <w:rsid w:val="009140A9"/>
    <w:rsid w:val="0093017F"/>
    <w:rsid w:val="0093156E"/>
    <w:rsid w:val="00936717"/>
    <w:rsid w:val="00946571"/>
    <w:rsid w:val="00974217"/>
    <w:rsid w:val="009B7C6C"/>
    <w:rsid w:val="009D56DE"/>
    <w:rsid w:val="009D7A5E"/>
    <w:rsid w:val="009E3FB6"/>
    <w:rsid w:val="009E4C04"/>
    <w:rsid w:val="009E76B1"/>
    <w:rsid w:val="00A02CA1"/>
    <w:rsid w:val="00A74BD5"/>
    <w:rsid w:val="00A76C33"/>
    <w:rsid w:val="00A97166"/>
    <w:rsid w:val="00AA79F6"/>
    <w:rsid w:val="00AC1B03"/>
    <w:rsid w:val="00AC6162"/>
    <w:rsid w:val="00B022B3"/>
    <w:rsid w:val="00B7245F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62DB5"/>
    <w:rsid w:val="00C6342B"/>
    <w:rsid w:val="00C724F0"/>
    <w:rsid w:val="00C90A7A"/>
    <w:rsid w:val="00D15897"/>
    <w:rsid w:val="00D37A1E"/>
    <w:rsid w:val="00D42600"/>
    <w:rsid w:val="00D42D80"/>
    <w:rsid w:val="00D44ACC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E53964"/>
    <w:rsid w:val="00E56EA7"/>
    <w:rsid w:val="00E957F1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E5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E5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4D-7AE5-495C-9A4A-C8774D11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F0A7B55A.dotm</Template>
  <TotalTime>0</TotalTime>
  <Pages>1</Pages>
  <Words>96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Meuer, Iris (AFL KS)</dc:creator>
  <cp:lastModifiedBy>Meuer, Iris (LSA KS)</cp:lastModifiedBy>
  <cp:revision>4</cp:revision>
  <cp:lastPrinted>2013-01-08T16:07:00Z</cp:lastPrinted>
  <dcterms:created xsi:type="dcterms:W3CDTF">2016-05-24T13:41:00Z</dcterms:created>
  <dcterms:modified xsi:type="dcterms:W3CDTF">2018-10-24T08:44:00Z</dcterms:modified>
</cp:coreProperties>
</file>